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11"/>
        <w:gridCol w:w="4680"/>
        <w:gridCol w:w="990"/>
        <w:gridCol w:w="1423"/>
      </w:tblGrid>
      <w:tr w:rsidR="00E838D8" w:rsidRPr="00E838D8" w14:paraId="65BD85C0" w14:textId="77777777" w:rsidTr="00340023">
        <w:trPr>
          <w:trHeight w:hRule="exact" w:val="4558"/>
          <w:jc w:val="center"/>
        </w:trPr>
        <w:tc>
          <w:tcPr>
            <w:tcW w:w="9639" w:type="dxa"/>
            <w:gridSpan w:val="5"/>
            <w:tcBorders>
              <w:bottom w:val="single" w:sz="6" w:space="0" w:color="auto"/>
            </w:tcBorders>
          </w:tcPr>
          <w:p w14:paraId="20C7B328" w14:textId="77777777" w:rsidR="000B5967" w:rsidRPr="00E838D8" w:rsidRDefault="000B5967">
            <w:pPr>
              <w:spacing w:line="200" w:lineRule="exact"/>
              <w:jc w:val="center"/>
            </w:pPr>
          </w:p>
          <w:p w14:paraId="2830CEE3" w14:textId="77777777" w:rsidR="000B5967" w:rsidRPr="00E838D8" w:rsidRDefault="00A6790B">
            <w:pPr>
              <w:spacing w:line="360" w:lineRule="exact"/>
              <w:jc w:val="center"/>
              <w:rPr>
                <w:spacing w:val="100"/>
                <w:sz w:val="28"/>
              </w:rPr>
            </w:pPr>
            <w:r w:rsidRPr="00E838D8">
              <w:rPr>
                <w:rFonts w:hint="eastAsia"/>
                <w:spacing w:val="100"/>
                <w:sz w:val="28"/>
              </w:rPr>
              <w:t xml:space="preserve">　　　　　</w:t>
            </w:r>
            <w:r w:rsidR="00853A57" w:rsidRPr="00E838D8">
              <w:rPr>
                <w:rFonts w:hint="eastAsia"/>
                <w:spacing w:val="100"/>
                <w:sz w:val="28"/>
              </w:rPr>
              <w:t xml:space="preserve">（　</w:t>
            </w:r>
            <w:r w:rsidR="000B5967" w:rsidRPr="00E838D8">
              <w:rPr>
                <w:rFonts w:hint="eastAsia"/>
                <w:spacing w:val="100"/>
                <w:sz w:val="28"/>
              </w:rPr>
              <w:t xml:space="preserve">　　年度）</w:t>
            </w:r>
            <w:r w:rsidRPr="00FF0FB9">
              <w:rPr>
                <w:rFonts w:hint="eastAsia"/>
                <w:spacing w:val="26"/>
                <w:kern w:val="0"/>
                <w:sz w:val="18"/>
                <w:szCs w:val="18"/>
                <w:fitText w:val="2250" w:id="1994142976"/>
              </w:rPr>
              <w:t>※西暦でご記入くださ</w:t>
            </w:r>
            <w:r w:rsidRPr="00FF0FB9">
              <w:rPr>
                <w:rFonts w:hint="eastAsia"/>
                <w:spacing w:val="10"/>
                <w:kern w:val="0"/>
                <w:sz w:val="18"/>
                <w:szCs w:val="18"/>
                <w:fitText w:val="2250" w:id="1994142976"/>
              </w:rPr>
              <w:t>い</w:t>
            </w:r>
          </w:p>
          <w:p w14:paraId="737DADA2" w14:textId="77777777" w:rsidR="000B5967" w:rsidRPr="00E838D8" w:rsidRDefault="000B5967">
            <w:pPr>
              <w:spacing w:line="200" w:lineRule="exact"/>
              <w:jc w:val="center"/>
            </w:pPr>
          </w:p>
          <w:p w14:paraId="377B1185" w14:textId="4940D8EA" w:rsidR="000B5967" w:rsidRPr="00E838D8" w:rsidRDefault="000B5967">
            <w:pPr>
              <w:spacing w:line="360" w:lineRule="exact"/>
              <w:jc w:val="center"/>
              <w:rPr>
                <w:sz w:val="28"/>
              </w:rPr>
            </w:pPr>
            <w:r w:rsidRPr="00E838D8">
              <w:rPr>
                <w:rFonts w:hint="eastAsia"/>
                <w:sz w:val="28"/>
              </w:rPr>
              <w:t>日本分光学会賞</w:t>
            </w:r>
            <w:r w:rsidR="00FF0FB9" w:rsidRPr="00FF0FB9">
              <w:rPr>
                <w:rFonts w:hint="eastAsia"/>
                <w:sz w:val="28"/>
              </w:rPr>
              <w:t>（学会賞）</w:t>
            </w:r>
            <w:r w:rsidRPr="00E838D8">
              <w:rPr>
                <w:rFonts w:hint="eastAsia"/>
                <w:sz w:val="28"/>
              </w:rPr>
              <w:t>受賞候補者推薦書</w:t>
            </w:r>
          </w:p>
          <w:p w14:paraId="075BE3ED" w14:textId="77777777" w:rsidR="000B5967" w:rsidRPr="00E838D8" w:rsidRDefault="00853A57">
            <w:pPr>
              <w:spacing w:line="240" w:lineRule="exact"/>
            </w:pPr>
            <w:r w:rsidRPr="00E838D8">
              <w:rPr>
                <w:rFonts w:hint="eastAsia"/>
              </w:rPr>
              <w:t xml:space="preserve">　　　　　　　　　　　　　　　　　　　　　　　　</w:t>
            </w:r>
            <w:r w:rsidR="00537950" w:rsidRPr="00E838D8">
              <w:rPr>
                <w:rFonts w:hint="eastAsia"/>
              </w:rPr>
              <w:t xml:space="preserve">　　　</w:t>
            </w:r>
            <w:r w:rsidRPr="00E838D8">
              <w:rPr>
                <w:rFonts w:hint="eastAsia"/>
              </w:rPr>
              <w:t xml:space="preserve">　　　　　　　　</w:t>
            </w:r>
            <w:r w:rsidR="000B5967" w:rsidRPr="00E838D8">
              <w:rPr>
                <w:rFonts w:hint="eastAsia"/>
              </w:rPr>
              <w:t xml:space="preserve">　　年　　月　　日</w:t>
            </w:r>
          </w:p>
          <w:p w14:paraId="6B43AEF2" w14:textId="77777777" w:rsidR="000B5967" w:rsidRPr="00E838D8" w:rsidRDefault="000B5967">
            <w:pPr>
              <w:spacing w:line="280" w:lineRule="exact"/>
            </w:pPr>
          </w:p>
          <w:p w14:paraId="1E9B6E6E" w14:textId="77777777" w:rsidR="000B5967" w:rsidRPr="00E838D8" w:rsidRDefault="000B5967">
            <w:pPr>
              <w:spacing w:line="240" w:lineRule="exact"/>
            </w:pPr>
            <w:r w:rsidRPr="00E838D8">
              <w:rPr>
                <w:rFonts w:hint="eastAsia"/>
              </w:rPr>
              <w:t xml:space="preserve">　公益社団法人　</w:t>
            </w:r>
            <w:r w:rsidRPr="00E838D8">
              <w:rPr>
                <w:rFonts w:hint="eastAsia"/>
                <w:spacing w:val="20"/>
              </w:rPr>
              <w:t>日本分光学会　御中</w:t>
            </w:r>
          </w:p>
          <w:p w14:paraId="4BE836D2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推薦者</w:t>
            </w:r>
            <w:r w:rsidRPr="00E838D8">
              <w:rPr>
                <w:rFonts w:hint="eastAsia"/>
              </w:rPr>
              <w:t>*</w:t>
            </w:r>
          </w:p>
          <w:p w14:paraId="268BED5C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会員番号</w:t>
            </w:r>
          </w:p>
          <w:p w14:paraId="611D9872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氏　　名　　　　　　　　　　　　㊞</w:t>
            </w:r>
          </w:p>
          <w:p w14:paraId="476E25D4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所　　属</w:t>
            </w:r>
          </w:p>
          <w:p w14:paraId="67AE1CBD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連</w:t>
            </w:r>
            <w:r w:rsidRPr="00E838D8">
              <w:rPr>
                <w:rFonts w:hint="eastAsia"/>
              </w:rPr>
              <w:t xml:space="preserve"> </w:t>
            </w:r>
            <w:r w:rsidRPr="00E838D8">
              <w:rPr>
                <w:rFonts w:hint="eastAsia"/>
              </w:rPr>
              <w:t>絡</w:t>
            </w:r>
            <w:r w:rsidRPr="00E838D8">
              <w:rPr>
                <w:rFonts w:hint="eastAsia"/>
              </w:rPr>
              <w:t xml:space="preserve"> </w:t>
            </w:r>
            <w:r w:rsidRPr="00E838D8">
              <w:rPr>
                <w:rFonts w:hint="eastAsia"/>
              </w:rPr>
              <w:t xml:space="preserve">先　</w:t>
            </w:r>
            <w:r w:rsidRPr="00E838D8">
              <w:rPr>
                <w:rFonts w:hint="eastAsia"/>
              </w:rPr>
              <w:t>TEL</w:t>
            </w:r>
          </w:p>
          <w:p w14:paraId="1D917FFD" w14:textId="77777777" w:rsidR="000B5967" w:rsidRPr="00E838D8" w:rsidRDefault="000B5967">
            <w:pPr>
              <w:spacing w:line="360" w:lineRule="exact"/>
            </w:pPr>
            <w:r w:rsidRPr="00E838D8">
              <w:rPr>
                <w:rFonts w:hint="eastAsia"/>
              </w:rPr>
              <w:t xml:space="preserve">　　　　　　　　　　　　　　　　　　　　　　</w:t>
            </w:r>
            <w:r w:rsidRPr="00E838D8">
              <w:rPr>
                <w:rFonts w:hint="eastAsia"/>
              </w:rPr>
              <w:t>E-mail</w:t>
            </w:r>
          </w:p>
          <w:p w14:paraId="71E7D404" w14:textId="77777777" w:rsidR="000B5967" w:rsidRPr="00E838D8" w:rsidRDefault="000B5967">
            <w:pPr>
              <w:spacing w:line="440" w:lineRule="exact"/>
            </w:pPr>
            <w:r w:rsidRPr="00E838D8">
              <w:rPr>
                <w:rFonts w:hint="eastAsia"/>
              </w:rPr>
              <w:t xml:space="preserve">　下記のとおり、受賞候補者を推薦いたします。</w:t>
            </w:r>
          </w:p>
        </w:tc>
      </w:tr>
      <w:tr w:rsidR="00E838D8" w:rsidRPr="00E838D8" w14:paraId="699C852E" w14:textId="77777777" w:rsidTr="00B71C2C">
        <w:trPr>
          <w:cantSplit/>
          <w:trHeight w:hRule="exact" w:val="450"/>
          <w:jc w:val="center"/>
        </w:trPr>
        <w:tc>
          <w:tcPr>
            <w:tcW w:w="8216" w:type="dxa"/>
            <w:gridSpan w:val="4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110F6" w14:textId="77777777" w:rsidR="000B5967" w:rsidRPr="00E838D8" w:rsidRDefault="000B5967">
            <w:pPr>
              <w:spacing w:line="340" w:lineRule="exact"/>
              <w:ind w:left="170" w:right="170"/>
            </w:pPr>
            <w:r w:rsidRPr="00E838D8">
              <w:rPr>
                <w:rFonts w:hint="eastAsia"/>
              </w:rPr>
              <w:t>和文題目：</w:t>
            </w:r>
          </w:p>
          <w:p w14:paraId="33B46AA9" w14:textId="77777777" w:rsidR="000B5967" w:rsidRPr="00E838D8" w:rsidRDefault="000B5967">
            <w:pPr>
              <w:spacing w:line="340" w:lineRule="exact"/>
              <w:ind w:left="170" w:right="170"/>
            </w:pPr>
          </w:p>
          <w:p w14:paraId="2B6C9F33" w14:textId="77777777" w:rsidR="000B5967" w:rsidRPr="00E838D8" w:rsidRDefault="000B5967">
            <w:pPr>
              <w:spacing w:line="340" w:lineRule="exact"/>
              <w:ind w:left="170" w:right="170"/>
            </w:pPr>
            <w:r w:rsidRPr="00E838D8">
              <w:rPr>
                <w:rFonts w:hint="eastAsia"/>
              </w:rPr>
              <w:t>英文題目：</w:t>
            </w:r>
          </w:p>
          <w:p w14:paraId="01243E26" w14:textId="77777777" w:rsidR="000B5967" w:rsidRPr="00E838D8" w:rsidRDefault="000B5967">
            <w:pPr>
              <w:spacing w:line="340" w:lineRule="exact"/>
              <w:ind w:left="170" w:right="170"/>
            </w:pPr>
          </w:p>
          <w:p w14:paraId="6670EA61" w14:textId="77777777" w:rsidR="000B5967" w:rsidRPr="00E838D8" w:rsidRDefault="000B5967">
            <w:pPr>
              <w:spacing w:line="340" w:lineRule="exact"/>
              <w:ind w:left="170" w:right="170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7C62" w14:textId="77777777" w:rsidR="000B5967" w:rsidRPr="00E838D8" w:rsidRDefault="000B5967">
            <w:pPr>
              <w:spacing w:line="320" w:lineRule="exact"/>
              <w:ind w:left="170" w:right="170"/>
              <w:jc w:val="distribute"/>
              <w:rPr>
                <w:b/>
                <w:bCs/>
                <w:sz w:val="20"/>
              </w:rPr>
            </w:pPr>
            <w:r w:rsidRPr="00E838D8">
              <w:rPr>
                <w:rFonts w:hint="eastAsia"/>
                <w:b/>
                <w:bCs/>
                <w:sz w:val="20"/>
              </w:rPr>
              <w:t>賞の種類</w:t>
            </w:r>
          </w:p>
        </w:tc>
      </w:tr>
      <w:tr w:rsidR="00E838D8" w:rsidRPr="00E838D8" w14:paraId="676F72CE" w14:textId="77777777" w:rsidTr="00B71C2C">
        <w:trPr>
          <w:cantSplit/>
          <w:trHeight w:hRule="exact" w:val="968"/>
          <w:jc w:val="center"/>
        </w:trPr>
        <w:tc>
          <w:tcPr>
            <w:tcW w:w="8216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4AE1DCA" w14:textId="77777777" w:rsidR="000B5967" w:rsidRPr="00E838D8" w:rsidRDefault="000B5967">
            <w:pPr>
              <w:spacing w:line="320" w:lineRule="exact"/>
              <w:ind w:left="284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8D53" w14:textId="77777777" w:rsidR="000B5967" w:rsidRPr="00E838D8" w:rsidRDefault="000B5967">
            <w:pPr>
              <w:ind w:left="170" w:right="170"/>
              <w:jc w:val="distribute"/>
              <w:rPr>
                <w:b/>
                <w:bCs/>
                <w:sz w:val="20"/>
              </w:rPr>
            </w:pPr>
            <w:r w:rsidRPr="00E838D8">
              <w:rPr>
                <w:rFonts w:hint="eastAsia"/>
                <w:b/>
                <w:bCs/>
                <w:sz w:val="20"/>
              </w:rPr>
              <w:t>学会賞</w:t>
            </w:r>
          </w:p>
        </w:tc>
      </w:tr>
      <w:tr w:rsidR="00E838D8" w:rsidRPr="00E838D8" w14:paraId="74264E5C" w14:textId="77777777" w:rsidTr="00B71C2C">
        <w:trPr>
          <w:cantSplit/>
          <w:trHeight w:hRule="exact" w:val="567"/>
          <w:jc w:val="center"/>
        </w:trPr>
        <w:tc>
          <w:tcPr>
            <w:tcW w:w="4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99437E1" w14:textId="77777777" w:rsidR="00521117" w:rsidRPr="00E838D8" w:rsidRDefault="00521117">
            <w:pPr>
              <w:spacing w:line="600" w:lineRule="exact"/>
              <w:jc w:val="center"/>
            </w:pPr>
            <w:r w:rsidRPr="00E838D8">
              <w:rPr>
                <w:rFonts w:hint="eastAsia"/>
              </w:rPr>
              <w:t>受賞候補者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93ED" w14:textId="77777777" w:rsidR="00521117" w:rsidRPr="00E838D8" w:rsidRDefault="00521117" w:rsidP="00521117">
            <w:pPr>
              <w:spacing w:line="360" w:lineRule="exact"/>
              <w:jc w:val="center"/>
              <w:rPr>
                <w:sz w:val="24"/>
              </w:rPr>
            </w:pPr>
            <w:r w:rsidRPr="00E838D8">
              <w:rPr>
                <w:rFonts w:hint="eastAsia"/>
              </w:rPr>
              <w:t>氏名・生年月日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EC4" w14:textId="77777777" w:rsidR="00521117" w:rsidRPr="00E838D8" w:rsidRDefault="00521117" w:rsidP="009B1C39">
            <w:pPr>
              <w:spacing w:line="360" w:lineRule="exact"/>
              <w:ind w:firstLineChars="600" w:firstLine="1260"/>
            </w:pPr>
            <w:r w:rsidRPr="00E838D8">
              <w:rPr>
                <w:rFonts w:hint="eastAsia"/>
              </w:rPr>
              <w:t xml:space="preserve">　　　　　　　年　　月　　日生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CBA5E" w14:textId="77777777" w:rsidR="00521117" w:rsidRPr="00E838D8" w:rsidRDefault="00521117" w:rsidP="00521117">
            <w:pPr>
              <w:spacing w:line="360" w:lineRule="exact"/>
              <w:ind w:left="30"/>
            </w:pPr>
            <w:r w:rsidRPr="00E838D8">
              <w:rPr>
                <w:rFonts w:hint="eastAsia"/>
              </w:rPr>
              <w:t>会員番号：</w:t>
            </w:r>
          </w:p>
        </w:tc>
      </w:tr>
      <w:tr w:rsidR="00E838D8" w:rsidRPr="00E838D8" w14:paraId="7F96DDC5" w14:textId="77777777" w:rsidTr="00B71C2C">
        <w:trPr>
          <w:cantSplit/>
          <w:trHeight w:hRule="exact" w:val="567"/>
          <w:jc w:val="center"/>
        </w:trPr>
        <w:tc>
          <w:tcPr>
            <w:tcW w:w="43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C9911AF" w14:textId="77777777" w:rsidR="000B5967" w:rsidRPr="00E838D8" w:rsidRDefault="000B5967"/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66EE" w14:textId="77777777" w:rsidR="000B5967" w:rsidRPr="00E838D8" w:rsidRDefault="000B5967" w:rsidP="00521117">
            <w:pPr>
              <w:spacing w:line="360" w:lineRule="exact"/>
              <w:ind w:left="57" w:right="57"/>
              <w:jc w:val="center"/>
            </w:pPr>
            <w:r w:rsidRPr="00E838D8">
              <w:rPr>
                <w:rFonts w:hint="eastAsia"/>
              </w:rPr>
              <w:t>所属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A171C8" w14:textId="77777777" w:rsidR="000B5967" w:rsidRPr="00E838D8" w:rsidRDefault="000B5967">
            <w:pPr>
              <w:spacing w:line="360" w:lineRule="exact"/>
            </w:pPr>
          </w:p>
        </w:tc>
      </w:tr>
      <w:tr w:rsidR="00E838D8" w:rsidRPr="00E838D8" w14:paraId="7FE49F76" w14:textId="77777777" w:rsidTr="00B71C2C">
        <w:trPr>
          <w:cantSplit/>
          <w:trHeight w:hRule="exact" w:val="675"/>
          <w:jc w:val="center"/>
        </w:trPr>
        <w:tc>
          <w:tcPr>
            <w:tcW w:w="435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C6BFC8" w14:textId="77777777" w:rsidR="000B5967" w:rsidRPr="00E838D8" w:rsidRDefault="000B5967"/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8472E" w14:textId="77777777" w:rsidR="000B5967" w:rsidRPr="00E838D8" w:rsidRDefault="000B5967" w:rsidP="00521117">
            <w:pPr>
              <w:spacing w:line="360" w:lineRule="exact"/>
              <w:ind w:left="57" w:right="57"/>
              <w:jc w:val="center"/>
            </w:pPr>
            <w:r w:rsidRPr="00E838D8">
              <w:rPr>
                <w:rFonts w:hint="eastAsia"/>
              </w:rPr>
              <w:t>住所（自宅）</w:t>
            </w:r>
          </w:p>
        </w:tc>
        <w:tc>
          <w:tcPr>
            <w:tcW w:w="7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C4A" w14:textId="77777777" w:rsidR="000B5967" w:rsidRPr="00E838D8" w:rsidRDefault="000B5967">
            <w:pPr>
              <w:spacing w:line="320" w:lineRule="exact"/>
            </w:pPr>
            <w:r w:rsidRPr="00E838D8">
              <w:rPr>
                <w:rFonts w:hint="eastAsia"/>
              </w:rPr>
              <w:t>〒</w:t>
            </w:r>
          </w:p>
          <w:p w14:paraId="6B9FEEC8" w14:textId="77777777" w:rsidR="000B5967" w:rsidRPr="00E838D8" w:rsidRDefault="000B5967">
            <w:pPr>
              <w:spacing w:line="320" w:lineRule="exact"/>
            </w:pPr>
          </w:p>
          <w:p w14:paraId="71986EEE" w14:textId="77777777" w:rsidR="000B5967" w:rsidRPr="00E838D8" w:rsidRDefault="000B5967">
            <w:pPr>
              <w:spacing w:line="320" w:lineRule="exact"/>
            </w:pPr>
          </w:p>
        </w:tc>
      </w:tr>
      <w:tr w:rsidR="00E838D8" w:rsidRPr="00E838D8" w14:paraId="68652F23" w14:textId="77777777" w:rsidTr="00B71C2C">
        <w:trPr>
          <w:cantSplit/>
          <w:trHeight w:hRule="exact" w:val="330"/>
          <w:jc w:val="center"/>
        </w:trPr>
        <w:tc>
          <w:tcPr>
            <w:tcW w:w="435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C66D94" w14:textId="77777777" w:rsidR="00B71C2C" w:rsidRPr="00E838D8" w:rsidRDefault="00B71C2C"/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6760B" w14:textId="77777777" w:rsidR="006F17A7" w:rsidRPr="00E838D8" w:rsidRDefault="009F44D2" w:rsidP="009F44D2">
            <w:pPr>
              <w:spacing w:line="360" w:lineRule="exact"/>
              <w:ind w:right="57"/>
              <w:jc w:val="center"/>
            </w:pPr>
            <w:r w:rsidRPr="00E838D8">
              <w:rPr>
                <w:rFonts w:hint="eastAsia"/>
              </w:rPr>
              <w:t>E-mail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B7571" w14:textId="77777777" w:rsidR="00B71C2C" w:rsidRPr="00E838D8" w:rsidRDefault="00B71C2C" w:rsidP="00B71C2C">
            <w:pPr>
              <w:spacing w:line="320" w:lineRule="exact"/>
            </w:pPr>
          </w:p>
        </w:tc>
      </w:tr>
      <w:tr w:rsidR="00E838D8" w:rsidRPr="00E838D8" w14:paraId="2C2B8A9D" w14:textId="77777777" w:rsidTr="00B14FCC">
        <w:trPr>
          <w:cantSplit/>
          <w:trHeight w:hRule="exact" w:val="4362"/>
          <w:jc w:val="center"/>
        </w:trPr>
        <w:tc>
          <w:tcPr>
            <w:tcW w:w="4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CCE4FAC" w14:textId="77777777" w:rsidR="000B5967" w:rsidRPr="00E838D8" w:rsidRDefault="000B5967"/>
        </w:tc>
        <w:tc>
          <w:tcPr>
            <w:tcW w:w="9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D339EC" w14:textId="77777777" w:rsidR="000B5967" w:rsidRPr="00E838D8" w:rsidRDefault="00690A69">
            <w:pPr>
              <w:spacing w:line="330" w:lineRule="exact"/>
            </w:pPr>
            <w:r w:rsidRPr="00E838D8">
              <w:rPr>
                <w:rFonts w:hint="eastAsia"/>
              </w:rPr>
              <w:t>経歴、学位、受賞歴</w:t>
            </w:r>
          </w:p>
          <w:p w14:paraId="7F61F4A9" w14:textId="77777777" w:rsidR="000B5967" w:rsidRPr="00E838D8" w:rsidRDefault="000B5967">
            <w:pPr>
              <w:spacing w:line="330" w:lineRule="exact"/>
            </w:pPr>
          </w:p>
          <w:p w14:paraId="6BF4071B" w14:textId="77777777" w:rsidR="000B5967" w:rsidRPr="00E838D8" w:rsidRDefault="000B5967">
            <w:pPr>
              <w:spacing w:line="330" w:lineRule="exact"/>
            </w:pPr>
          </w:p>
          <w:p w14:paraId="0BC17FA3" w14:textId="77777777" w:rsidR="000B5967" w:rsidRPr="00E838D8" w:rsidRDefault="000B5967">
            <w:pPr>
              <w:spacing w:line="330" w:lineRule="exact"/>
            </w:pPr>
          </w:p>
          <w:p w14:paraId="194A4830" w14:textId="77777777" w:rsidR="000B5967" w:rsidRPr="00E838D8" w:rsidRDefault="000B5967">
            <w:pPr>
              <w:spacing w:line="330" w:lineRule="exact"/>
            </w:pPr>
          </w:p>
          <w:p w14:paraId="51C02736" w14:textId="77777777" w:rsidR="000B5967" w:rsidRPr="00E838D8" w:rsidRDefault="000B5967">
            <w:pPr>
              <w:spacing w:line="330" w:lineRule="exact"/>
            </w:pPr>
          </w:p>
          <w:p w14:paraId="53AD3149" w14:textId="77777777" w:rsidR="000B5967" w:rsidRPr="00E838D8" w:rsidRDefault="000B5967">
            <w:pPr>
              <w:spacing w:line="330" w:lineRule="exact"/>
            </w:pPr>
          </w:p>
          <w:p w14:paraId="3648A239" w14:textId="77777777" w:rsidR="000B5967" w:rsidRPr="00E838D8" w:rsidRDefault="000B5967">
            <w:pPr>
              <w:spacing w:line="330" w:lineRule="exact"/>
            </w:pPr>
          </w:p>
          <w:p w14:paraId="1B844358" w14:textId="77777777" w:rsidR="00537950" w:rsidRPr="00E838D8" w:rsidRDefault="00537950">
            <w:pPr>
              <w:spacing w:line="330" w:lineRule="exact"/>
            </w:pPr>
          </w:p>
          <w:p w14:paraId="3C184A41" w14:textId="77777777" w:rsidR="00340023" w:rsidRPr="00E838D8" w:rsidRDefault="00340023">
            <w:pPr>
              <w:spacing w:line="330" w:lineRule="exact"/>
            </w:pPr>
          </w:p>
          <w:p w14:paraId="0AE57DCD" w14:textId="77777777" w:rsidR="00340023" w:rsidRPr="00E838D8" w:rsidRDefault="00340023">
            <w:pPr>
              <w:spacing w:line="330" w:lineRule="exact"/>
            </w:pPr>
          </w:p>
          <w:p w14:paraId="2117E150" w14:textId="77777777" w:rsidR="000B5967" w:rsidRPr="00E838D8" w:rsidRDefault="000B5967">
            <w:pPr>
              <w:spacing w:line="330" w:lineRule="exact"/>
            </w:pPr>
          </w:p>
        </w:tc>
      </w:tr>
      <w:tr w:rsidR="00E838D8" w:rsidRPr="00E838D8" w14:paraId="1AE1AD89" w14:textId="77777777" w:rsidTr="007D1A93">
        <w:trPr>
          <w:trHeight w:hRule="exact" w:val="1269"/>
          <w:jc w:val="center"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8" w:space="0" w:color="auto"/>
            </w:tcBorders>
          </w:tcPr>
          <w:p w14:paraId="1D7166A1" w14:textId="77777777" w:rsidR="000B5967" w:rsidRPr="00E838D8" w:rsidRDefault="000B5967">
            <w:pPr>
              <w:spacing w:line="360" w:lineRule="exact"/>
              <w:ind w:left="170" w:right="170"/>
            </w:pPr>
            <w:r w:rsidRPr="00E838D8">
              <w:rPr>
                <w:rFonts w:hint="eastAsia"/>
              </w:rPr>
              <w:t>共同受賞候補者（所属・氏名）</w:t>
            </w:r>
            <w:r w:rsidR="008114F1" w:rsidRPr="00E838D8">
              <w:rPr>
                <w:rFonts w:hint="eastAsia"/>
              </w:rPr>
              <w:t>**</w:t>
            </w:r>
          </w:p>
          <w:p w14:paraId="227AEDCE" w14:textId="77777777" w:rsidR="000B5967" w:rsidRPr="00E838D8" w:rsidRDefault="000B5967">
            <w:pPr>
              <w:spacing w:line="360" w:lineRule="exact"/>
              <w:ind w:left="170" w:right="170"/>
            </w:pPr>
          </w:p>
          <w:p w14:paraId="6101BDF8" w14:textId="77777777" w:rsidR="000B5967" w:rsidRPr="00E838D8" w:rsidRDefault="000B5967">
            <w:pPr>
              <w:spacing w:line="340" w:lineRule="exact"/>
              <w:ind w:left="170" w:right="170"/>
            </w:pPr>
          </w:p>
        </w:tc>
      </w:tr>
    </w:tbl>
    <w:p w14:paraId="5ECB1D76" w14:textId="77777777" w:rsidR="000B5967" w:rsidRPr="00E838D8" w:rsidRDefault="000B5967">
      <w:pPr>
        <w:tabs>
          <w:tab w:val="right" w:pos="680"/>
          <w:tab w:val="left" w:pos="851"/>
        </w:tabs>
        <w:spacing w:line="280" w:lineRule="exact"/>
        <w:ind w:left="680" w:hanging="680"/>
        <w:rPr>
          <w:sz w:val="18"/>
        </w:rPr>
      </w:pPr>
      <w:r w:rsidRPr="00E838D8">
        <w:rPr>
          <w:rFonts w:hint="eastAsia"/>
          <w:sz w:val="18"/>
        </w:rPr>
        <w:tab/>
        <w:t>*</w:t>
      </w:r>
      <w:r w:rsidRPr="00E838D8">
        <w:rPr>
          <w:rFonts w:hint="eastAsia"/>
          <w:sz w:val="18"/>
        </w:rPr>
        <w:tab/>
      </w:r>
      <w:r w:rsidRPr="00E838D8">
        <w:rPr>
          <w:rFonts w:hint="eastAsia"/>
          <w:sz w:val="18"/>
        </w:rPr>
        <w:t>自薦の場合もご記入ください。推薦者以外に事務連絡者がある場合は、別紙に氏名・連絡先・電話などを明記して添付願います。</w:t>
      </w:r>
    </w:p>
    <w:p w14:paraId="313616A7" w14:textId="77777777" w:rsidR="000B5967" w:rsidRPr="00E838D8" w:rsidRDefault="000B5967" w:rsidP="005C56F8">
      <w:pPr>
        <w:tabs>
          <w:tab w:val="right" w:pos="680"/>
          <w:tab w:val="left" w:pos="851"/>
        </w:tabs>
        <w:spacing w:line="280" w:lineRule="exact"/>
        <w:ind w:left="680" w:hanging="680"/>
        <w:rPr>
          <w:sz w:val="18"/>
        </w:rPr>
      </w:pPr>
      <w:r w:rsidRPr="00E838D8">
        <w:rPr>
          <w:rFonts w:hint="eastAsia"/>
          <w:sz w:val="18"/>
        </w:rPr>
        <w:tab/>
        <w:t>**</w:t>
      </w:r>
      <w:r w:rsidRPr="00E838D8">
        <w:rPr>
          <w:rFonts w:hint="eastAsia"/>
          <w:sz w:val="18"/>
        </w:rPr>
        <w:tab/>
      </w:r>
      <w:r w:rsidRPr="00E838D8">
        <w:rPr>
          <w:rFonts w:hint="eastAsia"/>
          <w:sz w:val="18"/>
        </w:rPr>
        <w:t>受賞候補となる共同研究者に限定</w:t>
      </w:r>
      <w:r w:rsidR="00034A9C" w:rsidRPr="00E838D8">
        <w:rPr>
          <w:rFonts w:hint="eastAsia"/>
          <w:sz w:val="18"/>
        </w:rPr>
        <w:t>し、</w:t>
      </w:r>
      <w:r w:rsidRPr="00E838D8">
        <w:rPr>
          <w:rFonts w:hint="eastAsia"/>
          <w:sz w:val="18"/>
        </w:rPr>
        <w:t>単なる研究協力者は含</w:t>
      </w:r>
      <w:r w:rsidR="00034A9C" w:rsidRPr="00E838D8">
        <w:rPr>
          <w:rFonts w:hint="eastAsia"/>
          <w:sz w:val="18"/>
        </w:rPr>
        <w:t>みません</w:t>
      </w:r>
      <w:r w:rsidRPr="00E838D8">
        <w:rPr>
          <w:rFonts w:hint="eastAsia"/>
          <w:sz w:val="18"/>
        </w:rPr>
        <w:t>。</w:t>
      </w:r>
    </w:p>
    <w:p w14:paraId="030FD5E5" w14:textId="77777777" w:rsidR="000B5967" w:rsidRPr="00E838D8" w:rsidRDefault="000B5967">
      <w:pPr>
        <w:tabs>
          <w:tab w:val="right" w:pos="680"/>
          <w:tab w:val="left" w:pos="851"/>
        </w:tabs>
        <w:spacing w:line="250" w:lineRule="exact"/>
        <w:ind w:left="680" w:hanging="680"/>
        <w:rPr>
          <w:sz w:val="18"/>
        </w:rPr>
      </w:pPr>
      <w:r w:rsidRPr="00E838D8">
        <w:rPr>
          <w:rFonts w:hint="eastAsia"/>
          <w:sz w:val="18"/>
        </w:rPr>
        <w:tab/>
        <w:t>1.</w:t>
      </w:r>
      <w:r w:rsidRPr="00E838D8">
        <w:rPr>
          <w:rFonts w:hint="eastAsia"/>
          <w:sz w:val="18"/>
        </w:rPr>
        <w:tab/>
      </w:r>
      <w:r w:rsidRPr="00E838D8">
        <w:rPr>
          <w:rFonts w:hint="eastAsia"/>
          <w:sz w:val="18"/>
        </w:rPr>
        <w:t>ワードプロセッサーにて</w:t>
      </w:r>
      <w:r w:rsidR="008114F1" w:rsidRPr="00E838D8">
        <w:rPr>
          <w:rFonts w:hint="eastAsia"/>
          <w:sz w:val="18"/>
        </w:rPr>
        <w:t>作成してください</w:t>
      </w:r>
      <w:r w:rsidRPr="00E838D8">
        <w:rPr>
          <w:rFonts w:hint="eastAsia"/>
          <w:sz w:val="18"/>
        </w:rPr>
        <w:t>。</w:t>
      </w:r>
    </w:p>
    <w:p w14:paraId="118D61C6" w14:textId="77777777" w:rsidR="000B5967" w:rsidRPr="00E838D8" w:rsidRDefault="00815758">
      <w:pPr>
        <w:numPr>
          <w:ilvl w:val="0"/>
          <w:numId w:val="11"/>
        </w:numPr>
        <w:tabs>
          <w:tab w:val="right" w:pos="680"/>
          <w:tab w:val="left" w:pos="851"/>
          <w:tab w:val="left" w:pos="885"/>
        </w:tabs>
        <w:spacing w:line="250" w:lineRule="exact"/>
        <w:rPr>
          <w:sz w:val="18"/>
        </w:rPr>
      </w:pPr>
      <w:r w:rsidRPr="00E838D8">
        <w:rPr>
          <w:rFonts w:hint="eastAsia"/>
          <w:sz w:val="18"/>
        </w:rPr>
        <w:tab/>
      </w:r>
      <w:r w:rsidR="00072E0D" w:rsidRPr="00E838D8">
        <w:rPr>
          <w:rFonts w:hint="eastAsia"/>
          <w:sz w:val="18"/>
        </w:rPr>
        <w:t>推薦書</w:t>
      </w:r>
      <w:r w:rsidRPr="00E838D8">
        <w:rPr>
          <w:rFonts w:hint="eastAsia"/>
          <w:sz w:val="18"/>
        </w:rPr>
        <w:t>および</w:t>
      </w:r>
      <w:r w:rsidR="00AC7A8B" w:rsidRPr="00E838D8">
        <w:rPr>
          <w:rFonts w:hint="eastAsia"/>
          <w:sz w:val="18"/>
        </w:rPr>
        <w:t>論文別刷、</w:t>
      </w:r>
      <w:r w:rsidR="00072E0D" w:rsidRPr="00E838D8">
        <w:rPr>
          <w:rFonts w:hint="eastAsia"/>
          <w:sz w:val="18"/>
        </w:rPr>
        <w:t>参考資料</w:t>
      </w:r>
      <w:r w:rsidR="000B5967" w:rsidRPr="00E838D8">
        <w:rPr>
          <w:rFonts w:hint="eastAsia"/>
          <w:sz w:val="18"/>
        </w:rPr>
        <w:t>を</w:t>
      </w:r>
      <w:r w:rsidR="005C56F8" w:rsidRPr="00E838D8">
        <w:rPr>
          <w:rFonts w:hint="eastAsia"/>
          <w:sz w:val="18"/>
        </w:rPr>
        <w:t>pdf</w:t>
      </w:r>
      <w:r w:rsidR="005C56F8" w:rsidRPr="00E838D8">
        <w:rPr>
          <w:rFonts w:hint="eastAsia"/>
          <w:sz w:val="18"/>
        </w:rPr>
        <w:t>ファイルでメール</w:t>
      </w:r>
      <w:r w:rsidR="000B5967" w:rsidRPr="00E838D8">
        <w:rPr>
          <w:rFonts w:hint="eastAsia"/>
          <w:sz w:val="18"/>
        </w:rPr>
        <w:t>添付</w:t>
      </w:r>
      <w:r w:rsidR="005C56F8" w:rsidRPr="00E838D8">
        <w:rPr>
          <w:rFonts w:hint="eastAsia"/>
          <w:sz w:val="18"/>
        </w:rPr>
        <w:t>にて事務局（</w:t>
      </w:r>
      <w:r w:rsidR="005C56F8" w:rsidRPr="00E838D8">
        <w:rPr>
          <w:rFonts w:hint="eastAsia"/>
          <w:sz w:val="18"/>
        </w:rPr>
        <w:t>office@bunkou.or.jp</w:t>
      </w:r>
      <w:r w:rsidR="005C56F8" w:rsidRPr="00E838D8">
        <w:rPr>
          <w:rFonts w:hint="eastAsia"/>
          <w:sz w:val="18"/>
        </w:rPr>
        <w:t>）まで</w:t>
      </w:r>
      <w:r w:rsidR="000B5967" w:rsidRPr="00E838D8">
        <w:rPr>
          <w:rFonts w:hint="eastAsia"/>
          <w:sz w:val="18"/>
        </w:rPr>
        <w:t>提出願います。</w:t>
      </w:r>
      <w:r w:rsidR="005C56F8" w:rsidRPr="00E838D8">
        <w:rPr>
          <w:rFonts w:hint="eastAsia"/>
          <w:sz w:val="18"/>
        </w:rPr>
        <w:t>ファイルは</w:t>
      </w:r>
      <w:r w:rsidR="005C56F8" w:rsidRPr="00E838D8">
        <w:rPr>
          <w:rFonts w:hint="eastAsia"/>
          <w:sz w:val="18"/>
        </w:rPr>
        <w:t>1</w:t>
      </w:r>
      <w:r w:rsidR="005C56F8" w:rsidRPr="00E838D8">
        <w:rPr>
          <w:rFonts w:hint="eastAsia"/>
          <w:sz w:val="18"/>
        </w:rPr>
        <w:t>つのフォルダにまとめてお送りください（最大</w:t>
      </w:r>
      <w:r w:rsidR="005C56F8" w:rsidRPr="00E838D8">
        <w:rPr>
          <w:rFonts w:hint="eastAsia"/>
          <w:sz w:val="18"/>
        </w:rPr>
        <w:t>8 MB</w:t>
      </w:r>
      <w:r w:rsidR="005C56F8" w:rsidRPr="00E838D8">
        <w:rPr>
          <w:rFonts w:hint="eastAsia"/>
          <w:sz w:val="18"/>
        </w:rPr>
        <w:t>）。</w:t>
      </w:r>
    </w:p>
    <w:p w14:paraId="77ECA984" w14:textId="77777777" w:rsidR="000B5967" w:rsidRPr="00E838D8" w:rsidRDefault="000B5967">
      <w:pPr>
        <w:tabs>
          <w:tab w:val="right" w:pos="680"/>
          <w:tab w:val="left" w:pos="851"/>
        </w:tabs>
        <w:spacing w:line="280" w:lineRule="exact"/>
        <w:jc w:val="right"/>
        <w:rPr>
          <w:sz w:val="24"/>
        </w:rPr>
      </w:pPr>
      <w:r w:rsidRPr="00E838D8">
        <w:rPr>
          <w:rFonts w:hint="eastAsia"/>
          <w:sz w:val="24"/>
        </w:rPr>
        <w:lastRenderedPageBreak/>
        <w:t>学会賞用</w:t>
      </w:r>
    </w:p>
    <w:p w14:paraId="4D3033D3" w14:textId="77777777" w:rsidR="000B5967" w:rsidRPr="00E838D8" w:rsidRDefault="000B5967">
      <w:pPr>
        <w:tabs>
          <w:tab w:val="right" w:pos="680"/>
          <w:tab w:val="left" w:pos="851"/>
        </w:tabs>
        <w:spacing w:line="2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B5967" w:rsidRPr="00E838D8" w14:paraId="5151598C" w14:textId="77777777" w:rsidTr="005526BD">
        <w:trPr>
          <w:trHeight w:hRule="exact" w:val="14559"/>
        </w:trPr>
        <w:tc>
          <w:tcPr>
            <w:tcW w:w="9639" w:type="dxa"/>
          </w:tcPr>
          <w:p w14:paraId="4D40FDB1" w14:textId="77777777" w:rsidR="000B5967" w:rsidRPr="00E838D8" w:rsidRDefault="000B5967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E838D8">
              <w:rPr>
                <w:rFonts w:hint="eastAsia"/>
                <w:sz w:val="18"/>
              </w:rPr>
              <w:t>成果概要および推薦理由（</w:t>
            </w:r>
            <w:r w:rsidRPr="00E838D8">
              <w:rPr>
                <w:rFonts w:hint="eastAsia"/>
                <w:sz w:val="18"/>
              </w:rPr>
              <w:t>1200</w:t>
            </w:r>
            <w:r w:rsidRPr="00E838D8">
              <w:rPr>
                <w:rFonts w:hint="eastAsia"/>
                <w:sz w:val="18"/>
              </w:rPr>
              <w:t>字以内。成果概要については要点を簡潔に</w:t>
            </w:r>
            <w:r w:rsidR="000C2B44" w:rsidRPr="00E838D8">
              <w:rPr>
                <w:rFonts w:hint="eastAsia"/>
                <w:sz w:val="18"/>
              </w:rPr>
              <w:t>記述してください</w:t>
            </w:r>
            <w:r w:rsidRPr="00E838D8">
              <w:rPr>
                <w:rFonts w:hint="eastAsia"/>
                <w:sz w:val="18"/>
              </w:rPr>
              <w:t>。）</w:t>
            </w:r>
          </w:p>
        </w:tc>
      </w:tr>
    </w:tbl>
    <w:p w14:paraId="38E53F6E" w14:textId="77777777" w:rsidR="000B5967" w:rsidRPr="00E838D8" w:rsidRDefault="000B5967">
      <w:pPr>
        <w:tabs>
          <w:tab w:val="right" w:pos="680"/>
          <w:tab w:val="left" w:pos="851"/>
        </w:tabs>
        <w:spacing w:line="250" w:lineRule="exact"/>
        <w:ind w:firstLine="170"/>
        <w:rPr>
          <w:sz w:val="18"/>
        </w:rPr>
      </w:pPr>
    </w:p>
    <w:p w14:paraId="4DBF2432" w14:textId="77777777" w:rsidR="00B6035C" w:rsidRPr="00E838D8" w:rsidRDefault="00B6035C" w:rsidP="00B6035C">
      <w:pPr>
        <w:tabs>
          <w:tab w:val="right" w:pos="680"/>
          <w:tab w:val="left" w:pos="851"/>
        </w:tabs>
        <w:spacing w:line="280" w:lineRule="exact"/>
        <w:jc w:val="right"/>
        <w:rPr>
          <w:sz w:val="24"/>
        </w:rPr>
      </w:pPr>
      <w:r w:rsidRPr="00E838D8">
        <w:rPr>
          <w:rFonts w:hint="eastAsia"/>
          <w:sz w:val="24"/>
        </w:rPr>
        <w:lastRenderedPageBreak/>
        <w:t>学会賞用</w:t>
      </w:r>
    </w:p>
    <w:p w14:paraId="38DC65B6" w14:textId="77777777" w:rsidR="00B6035C" w:rsidRPr="00E838D8" w:rsidRDefault="00B6035C" w:rsidP="00B6035C">
      <w:pPr>
        <w:tabs>
          <w:tab w:val="right" w:pos="680"/>
          <w:tab w:val="left" w:pos="851"/>
        </w:tabs>
        <w:spacing w:line="2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6035C" w:rsidRPr="00E838D8" w14:paraId="214657D8" w14:textId="77777777" w:rsidTr="00FC6675">
        <w:trPr>
          <w:trHeight w:hRule="exact" w:val="14559"/>
        </w:trPr>
        <w:tc>
          <w:tcPr>
            <w:tcW w:w="9639" w:type="dxa"/>
          </w:tcPr>
          <w:p w14:paraId="7A36BEE5" w14:textId="77777777" w:rsidR="00B6035C" w:rsidRPr="00E838D8" w:rsidRDefault="005C56F8" w:rsidP="005C56F8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E838D8">
              <w:rPr>
                <w:rFonts w:hint="eastAsia"/>
                <w:sz w:val="18"/>
              </w:rPr>
              <w:t>論文・</w:t>
            </w:r>
            <w:r w:rsidR="005526BD" w:rsidRPr="00E838D8">
              <w:rPr>
                <w:rFonts w:hint="eastAsia"/>
                <w:sz w:val="18"/>
              </w:rPr>
              <w:t>参考資料</w:t>
            </w:r>
            <w:r w:rsidRPr="00E838D8">
              <w:rPr>
                <w:rFonts w:hint="eastAsia"/>
                <w:sz w:val="18"/>
              </w:rPr>
              <w:t>の</w:t>
            </w:r>
            <w:r w:rsidR="005526BD" w:rsidRPr="00E838D8">
              <w:rPr>
                <w:rFonts w:hint="eastAsia"/>
                <w:sz w:val="18"/>
              </w:rPr>
              <w:t>リスト（</w:t>
            </w:r>
            <w:r w:rsidR="005526BD" w:rsidRPr="00E838D8">
              <w:rPr>
                <w:rFonts w:hint="eastAsia"/>
                <w:sz w:val="18"/>
              </w:rPr>
              <w:t>10</w:t>
            </w:r>
            <w:r w:rsidR="005526BD" w:rsidRPr="00E838D8">
              <w:rPr>
                <w:rFonts w:hint="eastAsia"/>
                <w:sz w:val="18"/>
              </w:rPr>
              <w:t>件以内。全著者名・タイトル・誌名・巻号・ページ・年等を明記してください。）</w:t>
            </w:r>
          </w:p>
        </w:tc>
      </w:tr>
    </w:tbl>
    <w:p w14:paraId="22A4CEAA" w14:textId="77777777" w:rsidR="00B6035C" w:rsidRPr="00E838D8" w:rsidRDefault="00B6035C" w:rsidP="00B6035C">
      <w:pPr>
        <w:tabs>
          <w:tab w:val="right" w:pos="680"/>
          <w:tab w:val="left" w:pos="851"/>
        </w:tabs>
        <w:spacing w:line="250" w:lineRule="exact"/>
        <w:ind w:firstLine="170"/>
        <w:rPr>
          <w:sz w:val="18"/>
        </w:rPr>
      </w:pPr>
    </w:p>
    <w:p w14:paraId="27991764" w14:textId="77777777" w:rsidR="00B6035C" w:rsidRPr="00E838D8" w:rsidRDefault="00B6035C" w:rsidP="00B6035C">
      <w:pPr>
        <w:tabs>
          <w:tab w:val="right" w:pos="680"/>
          <w:tab w:val="left" w:pos="851"/>
        </w:tabs>
        <w:spacing w:line="280" w:lineRule="exact"/>
        <w:jc w:val="right"/>
        <w:rPr>
          <w:sz w:val="24"/>
        </w:rPr>
      </w:pPr>
      <w:r w:rsidRPr="00E838D8">
        <w:rPr>
          <w:rFonts w:hint="eastAsia"/>
          <w:sz w:val="24"/>
        </w:rPr>
        <w:lastRenderedPageBreak/>
        <w:t>学会賞用</w:t>
      </w:r>
    </w:p>
    <w:p w14:paraId="372323AE" w14:textId="77777777" w:rsidR="00B6035C" w:rsidRPr="00E838D8" w:rsidRDefault="00B6035C" w:rsidP="00B6035C">
      <w:pPr>
        <w:tabs>
          <w:tab w:val="right" w:pos="680"/>
          <w:tab w:val="left" w:pos="851"/>
        </w:tabs>
        <w:spacing w:line="200" w:lineRule="exact"/>
        <w:rPr>
          <w:sz w:val="18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6035C" w:rsidRPr="00E838D8" w14:paraId="18557252" w14:textId="77777777" w:rsidTr="00F817C8">
        <w:trPr>
          <w:trHeight w:hRule="exact" w:val="14559"/>
        </w:trPr>
        <w:tc>
          <w:tcPr>
            <w:tcW w:w="9639" w:type="dxa"/>
          </w:tcPr>
          <w:p w14:paraId="5A1CA792" w14:textId="77777777" w:rsidR="00B6035C" w:rsidRPr="00E838D8" w:rsidRDefault="005917FC" w:rsidP="002F3EC8">
            <w:pPr>
              <w:tabs>
                <w:tab w:val="right" w:pos="680"/>
                <w:tab w:val="left" w:pos="851"/>
              </w:tabs>
              <w:spacing w:line="360" w:lineRule="exact"/>
              <w:ind w:left="170" w:right="170"/>
              <w:rPr>
                <w:sz w:val="18"/>
              </w:rPr>
            </w:pPr>
            <w:r w:rsidRPr="00E838D8">
              <w:rPr>
                <w:rFonts w:hint="eastAsia"/>
                <w:sz w:val="18"/>
              </w:rPr>
              <w:t>日本分光学会における活動</w:t>
            </w:r>
            <w:r w:rsidR="00B6035C" w:rsidRPr="00E838D8">
              <w:rPr>
                <w:rFonts w:hint="eastAsia"/>
                <w:sz w:val="18"/>
              </w:rPr>
              <w:t>（</w:t>
            </w:r>
            <w:r w:rsidR="00832C46" w:rsidRPr="00E838D8">
              <w:rPr>
                <w:rFonts w:hint="eastAsia"/>
                <w:sz w:val="18"/>
              </w:rPr>
              <w:t>理事、</w:t>
            </w:r>
            <w:r w:rsidR="0040677A" w:rsidRPr="00E838D8">
              <w:rPr>
                <w:rFonts w:hint="eastAsia"/>
                <w:sz w:val="18"/>
              </w:rPr>
              <w:t>各種</w:t>
            </w:r>
            <w:r w:rsidR="000C2B44" w:rsidRPr="00E838D8">
              <w:rPr>
                <w:rFonts w:hint="eastAsia"/>
                <w:sz w:val="18"/>
              </w:rPr>
              <w:t>委員会委員、専門部会幹事、</w:t>
            </w:r>
            <w:r w:rsidRPr="00E838D8">
              <w:rPr>
                <w:rFonts w:hint="eastAsia"/>
                <w:sz w:val="18"/>
              </w:rPr>
              <w:t>年次講演会</w:t>
            </w:r>
            <w:r w:rsidR="005C56F8" w:rsidRPr="00E838D8">
              <w:rPr>
                <w:rFonts w:hint="eastAsia"/>
                <w:sz w:val="18"/>
              </w:rPr>
              <w:t>・</w:t>
            </w:r>
            <w:r w:rsidR="0040677A" w:rsidRPr="00E838D8">
              <w:rPr>
                <w:rFonts w:hint="eastAsia"/>
                <w:sz w:val="18"/>
              </w:rPr>
              <w:t>セミナー・専門部会講演会などの企画・参加・研究発表</w:t>
            </w:r>
            <w:r w:rsidR="000C2B44" w:rsidRPr="00E838D8">
              <w:rPr>
                <w:rFonts w:hint="eastAsia"/>
                <w:sz w:val="18"/>
              </w:rPr>
              <w:t>、</w:t>
            </w:r>
            <w:r w:rsidR="002F3EC8" w:rsidRPr="00E838D8">
              <w:rPr>
                <w:rFonts w:hint="eastAsia"/>
                <w:sz w:val="18"/>
              </w:rPr>
              <w:t>分光研究に掲載された記事の執筆など</w:t>
            </w:r>
            <w:r w:rsidR="000C2B44" w:rsidRPr="00E838D8">
              <w:rPr>
                <w:rFonts w:hint="eastAsia"/>
                <w:sz w:val="18"/>
              </w:rPr>
              <w:t>を記述してください。</w:t>
            </w:r>
            <w:r w:rsidR="00B6035C" w:rsidRPr="00E838D8">
              <w:rPr>
                <w:rFonts w:hint="eastAsia"/>
                <w:sz w:val="18"/>
              </w:rPr>
              <w:t>）</w:t>
            </w:r>
          </w:p>
        </w:tc>
      </w:tr>
    </w:tbl>
    <w:p w14:paraId="210F64F2" w14:textId="77777777" w:rsidR="00B6035C" w:rsidRPr="00E838D8" w:rsidRDefault="00B6035C">
      <w:pPr>
        <w:tabs>
          <w:tab w:val="right" w:pos="680"/>
          <w:tab w:val="left" w:pos="851"/>
        </w:tabs>
        <w:spacing w:line="250" w:lineRule="exact"/>
        <w:ind w:firstLine="170"/>
        <w:rPr>
          <w:sz w:val="22"/>
          <w:szCs w:val="22"/>
        </w:rPr>
      </w:pPr>
    </w:p>
    <w:sectPr w:rsidR="00B6035C" w:rsidRPr="00E838D8">
      <w:pgSz w:w="11907" w:h="16840"/>
      <w:pgMar w:top="851" w:right="1134" w:bottom="56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E7FE" w14:textId="77777777" w:rsidR="00E52C06" w:rsidRDefault="00E52C06" w:rsidP="00853A57">
      <w:r>
        <w:separator/>
      </w:r>
    </w:p>
  </w:endnote>
  <w:endnote w:type="continuationSeparator" w:id="0">
    <w:p w14:paraId="648D45D4" w14:textId="77777777" w:rsidR="00E52C06" w:rsidRDefault="00E52C06" w:rsidP="0085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2486" w14:textId="77777777" w:rsidR="00E52C06" w:rsidRDefault="00E52C06" w:rsidP="00853A57">
      <w:r>
        <w:separator/>
      </w:r>
    </w:p>
  </w:footnote>
  <w:footnote w:type="continuationSeparator" w:id="0">
    <w:p w14:paraId="3ACE123F" w14:textId="77777777" w:rsidR="00E52C06" w:rsidRDefault="00E52C06" w:rsidP="0085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E4CFA6"/>
    <w:lvl w:ilvl="0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A0347424"/>
    <w:lvl w:ilvl="0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FFFFFF7E"/>
    <w:lvl w:ilvl="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FFFFFF7F"/>
    <w:lvl w:ilvl="0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3AEDFFC"/>
    <w:lvl w:ilvl="0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79D8E74C"/>
    <w:lvl w:ilvl="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F2625FEA"/>
    <w:lvl w:ilvl="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14AEC9C4"/>
    <w:lvl w:ilvl="0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F0CE94BC"/>
    <w:lvl w:ilvl="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FFFFFF89"/>
    <w:lvl w:ilvl="0">
      <w:numFmt w:val="decimal"/>
      <w:lvlText w:val=""/>
      <w:lvlJc w:val="left"/>
    </w:lvl>
  </w:abstractNum>
  <w:abstractNum w:abstractNumId="10" w15:restartNumberingAfterBreak="0">
    <w:nsid w:val="35791689"/>
    <w:multiLevelType w:val="multilevel"/>
    <w:tmpl w:val="35791689"/>
    <w:lvl w:ilvl="0">
      <w:start w:val="2"/>
      <w:numFmt w:val="decimal"/>
      <w:pStyle w:val="3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 w16cid:durableId="296568853">
    <w:abstractNumId w:val="10"/>
  </w:num>
  <w:num w:numId="2" w16cid:durableId="548805921">
    <w:abstractNumId w:val="10"/>
  </w:num>
  <w:num w:numId="3" w16cid:durableId="564729894">
    <w:abstractNumId w:val="10"/>
  </w:num>
  <w:num w:numId="4" w16cid:durableId="815415235">
    <w:abstractNumId w:val="10"/>
  </w:num>
  <w:num w:numId="5" w16cid:durableId="1462840073">
    <w:abstractNumId w:val="10"/>
  </w:num>
  <w:num w:numId="6" w16cid:durableId="915866797">
    <w:abstractNumId w:val="10"/>
  </w:num>
  <w:num w:numId="7" w16cid:durableId="125440417">
    <w:abstractNumId w:val="10"/>
  </w:num>
  <w:num w:numId="8" w16cid:durableId="2108692201">
    <w:abstractNumId w:val="10"/>
  </w:num>
  <w:num w:numId="9" w16cid:durableId="646402797">
    <w:abstractNumId w:val="10"/>
  </w:num>
  <w:num w:numId="10" w16cid:durableId="617680442">
    <w:abstractNumId w:val="10"/>
  </w:num>
  <w:num w:numId="11" w16cid:durableId="1025024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A9C"/>
    <w:rsid w:val="00072E0D"/>
    <w:rsid w:val="000B5967"/>
    <w:rsid w:val="000C2B44"/>
    <w:rsid w:val="001525F7"/>
    <w:rsid w:val="00154B39"/>
    <w:rsid w:val="001570A5"/>
    <w:rsid w:val="00172A27"/>
    <w:rsid w:val="001E4D36"/>
    <w:rsid w:val="001F056D"/>
    <w:rsid w:val="002319A5"/>
    <w:rsid w:val="002E5C83"/>
    <w:rsid w:val="002F3EC8"/>
    <w:rsid w:val="00340023"/>
    <w:rsid w:val="00404D6D"/>
    <w:rsid w:val="0040677A"/>
    <w:rsid w:val="00423B9D"/>
    <w:rsid w:val="00457710"/>
    <w:rsid w:val="00521117"/>
    <w:rsid w:val="00537950"/>
    <w:rsid w:val="00551471"/>
    <w:rsid w:val="005526BD"/>
    <w:rsid w:val="005917FC"/>
    <w:rsid w:val="005C56F8"/>
    <w:rsid w:val="005F5273"/>
    <w:rsid w:val="00626E55"/>
    <w:rsid w:val="00690A69"/>
    <w:rsid w:val="006E3D75"/>
    <w:rsid w:val="006F17A7"/>
    <w:rsid w:val="00712ABB"/>
    <w:rsid w:val="0078542C"/>
    <w:rsid w:val="00790BFE"/>
    <w:rsid w:val="007B4CE6"/>
    <w:rsid w:val="007D1A93"/>
    <w:rsid w:val="008009A4"/>
    <w:rsid w:val="008114F1"/>
    <w:rsid w:val="00815758"/>
    <w:rsid w:val="00832C46"/>
    <w:rsid w:val="00853A57"/>
    <w:rsid w:val="00897743"/>
    <w:rsid w:val="009B1C39"/>
    <w:rsid w:val="009F44D2"/>
    <w:rsid w:val="00A6790B"/>
    <w:rsid w:val="00AC7A8B"/>
    <w:rsid w:val="00B14FCC"/>
    <w:rsid w:val="00B6035C"/>
    <w:rsid w:val="00B71C2C"/>
    <w:rsid w:val="00C45DCF"/>
    <w:rsid w:val="00CB1B39"/>
    <w:rsid w:val="00D054A1"/>
    <w:rsid w:val="00D17401"/>
    <w:rsid w:val="00DA0F6C"/>
    <w:rsid w:val="00DF4744"/>
    <w:rsid w:val="00E52C06"/>
    <w:rsid w:val="00E838D8"/>
    <w:rsid w:val="00EE26D7"/>
    <w:rsid w:val="00F817C8"/>
    <w:rsid w:val="00FC6675"/>
    <w:rsid w:val="00FD4E35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8513F"/>
  <w15:docId w15:val="{8CD2FD1C-0FF1-4FFA-BA8E-0D601B5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"/>
    <w:next w:val="a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1701"/>
      <w:outlineLvl w:val="6"/>
    </w:pPr>
  </w:style>
  <w:style w:type="paragraph" w:styleId="8">
    <w:name w:val="heading 8"/>
    <w:basedOn w:val="a"/>
    <w:next w:val="a"/>
    <w:qFormat/>
    <w:pPr>
      <w:keepNext/>
      <w:ind w:left="2551"/>
      <w:outlineLvl w:val="7"/>
    </w:pPr>
  </w:style>
  <w:style w:type="paragraph" w:styleId="9">
    <w:name w:val="heading 9"/>
    <w:basedOn w:val="a"/>
    <w:next w:val="a"/>
    <w:qFormat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paragraph" w:styleId="20">
    <w:name w:val="List 2"/>
    <w:basedOn w:val="a"/>
    <w:pPr>
      <w:ind w:left="851" w:hanging="425"/>
    </w:pPr>
  </w:style>
  <w:style w:type="paragraph" w:styleId="a4">
    <w:name w:val="Body Text First Indent"/>
    <w:basedOn w:val="a5"/>
    <w:pPr>
      <w:ind w:firstLine="210"/>
    </w:pPr>
  </w:style>
  <w:style w:type="paragraph" w:styleId="40">
    <w:name w:val="toc 4"/>
    <w:basedOn w:val="a"/>
    <w:next w:val="a"/>
    <w:semiHidden/>
    <w:pPr>
      <w:ind w:left="630"/>
    </w:pPr>
  </w:style>
  <w:style w:type="paragraph" w:styleId="50">
    <w:name w:val="index 5"/>
    <w:basedOn w:val="a"/>
    <w:next w:val="a"/>
    <w:semiHidden/>
    <w:pPr>
      <w:ind w:left="1050" w:hanging="210"/>
    </w:pPr>
  </w:style>
  <w:style w:type="paragraph" w:styleId="a6">
    <w:name w:val="Note Heading"/>
    <w:basedOn w:val="a"/>
    <w:next w:val="a"/>
    <w:pPr>
      <w:jc w:val="center"/>
    </w:pPr>
  </w:style>
  <w:style w:type="paragraph" w:styleId="3">
    <w:name w:val="List Bullet 3"/>
    <w:basedOn w:val="a"/>
    <w:pPr>
      <w:numPr>
        <w:numId w:val="1"/>
      </w:numPr>
      <w:tabs>
        <w:tab w:val="left" w:pos="1211"/>
      </w:tabs>
    </w:pPr>
  </w:style>
  <w:style w:type="paragraph" w:styleId="a7">
    <w:name w:val="table of figures"/>
    <w:basedOn w:val="a"/>
    <w:next w:val="a"/>
    <w:semiHidden/>
    <w:pPr>
      <w:ind w:left="850" w:hanging="425"/>
    </w:pPr>
  </w:style>
  <w:style w:type="paragraph" w:styleId="41">
    <w:name w:val="List Number 4"/>
    <w:basedOn w:val="a"/>
    <w:pPr>
      <w:tabs>
        <w:tab w:val="num" w:pos="885"/>
        <w:tab w:val="left" w:pos="1636"/>
      </w:tabs>
      <w:ind w:left="885" w:hanging="360"/>
    </w:pPr>
  </w:style>
  <w:style w:type="paragraph" w:styleId="10">
    <w:name w:val="index 1"/>
    <w:basedOn w:val="a"/>
    <w:next w:val="a"/>
    <w:semiHidden/>
    <w:pPr>
      <w:ind w:left="210" w:hanging="210"/>
    </w:pPr>
  </w:style>
  <w:style w:type="paragraph" w:styleId="70">
    <w:name w:val="index 7"/>
    <w:basedOn w:val="a"/>
    <w:next w:val="a"/>
    <w:semiHidden/>
    <w:pPr>
      <w:ind w:left="1470" w:hanging="210"/>
    </w:p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51">
    <w:name w:val="toc 5"/>
    <w:basedOn w:val="a"/>
    <w:next w:val="a"/>
    <w:semiHidden/>
    <w:pPr>
      <w:ind w:left="840"/>
    </w:pPr>
  </w:style>
  <w:style w:type="paragraph" w:styleId="a8">
    <w:name w:val="Block Text"/>
    <w:basedOn w:val="a"/>
    <w:pPr>
      <w:ind w:left="1440" w:right="1440"/>
    </w:pPr>
  </w:style>
  <w:style w:type="paragraph" w:styleId="11">
    <w:name w:val="toc 1"/>
    <w:basedOn w:val="a"/>
    <w:next w:val="a"/>
    <w:semiHidden/>
  </w:style>
  <w:style w:type="paragraph" w:styleId="52">
    <w:name w:val="List Continue 5"/>
    <w:basedOn w:val="a"/>
    <w:pPr>
      <w:spacing w:after="180"/>
      <w:ind w:left="2125"/>
    </w:pPr>
  </w:style>
  <w:style w:type="paragraph" w:styleId="a9">
    <w:name w:val="footnote text"/>
    <w:basedOn w:val="a"/>
    <w:semiHidden/>
    <w:pPr>
      <w:snapToGrid w:val="0"/>
      <w:jc w:val="left"/>
    </w:pPr>
  </w:style>
  <w:style w:type="paragraph" w:styleId="aa">
    <w:name w:val="annotation text"/>
    <w:basedOn w:val="a"/>
    <w:semiHidden/>
    <w:pPr>
      <w:jc w:val="left"/>
    </w:pPr>
  </w:style>
  <w:style w:type="paragraph" w:styleId="ab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53">
    <w:name w:val="List 5"/>
    <w:basedOn w:val="a"/>
    <w:pPr>
      <w:ind w:left="2126" w:hanging="425"/>
    </w:pPr>
  </w:style>
  <w:style w:type="paragraph" w:styleId="90">
    <w:name w:val="index 9"/>
    <w:basedOn w:val="a"/>
    <w:next w:val="a"/>
    <w:semiHidden/>
    <w:pPr>
      <w:ind w:left="1890" w:hanging="210"/>
    </w:pPr>
  </w:style>
  <w:style w:type="paragraph" w:styleId="HTML0">
    <w:name w:val="HTML Address"/>
    <w:basedOn w:val="a"/>
    <w:rPr>
      <w:i/>
      <w:iCs/>
    </w:rPr>
  </w:style>
  <w:style w:type="paragraph" w:styleId="21">
    <w:name w:val="index 2"/>
    <w:basedOn w:val="a"/>
    <w:next w:val="a"/>
    <w:semiHidden/>
    <w:pPr>
      <w:ind w:left="420" w:hanging="21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table of authorities"/>
    <w:basedOn w:val="a"/>
    <w:next w:val="a"/>
    <w:semiHidden/>
    <w:pPr>
      <w:ind w:left="210" w:hanging="21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Subtitle"/>
    <w:basedOn w:val="a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0">
    <w:name w:val="envelope return"/>
    <w:basedOn w:val="a"/>
    <w:pPr>
      <w:snapToGrid w:val="0"/>
    </w:pPr>
    <w:rPr>
      <w:rFonts w:ascii="Arial" w:hAnsi="Arial" w:cs="Arial"/>
    </w:rPr>
  </w:style>
  <w:style w:type="paragraph" w:styleId="22">
    <w:name w:val="List Bullet 2"/>
    <w:basedOn w:val="a"/>
    <w:pPr>
      <w:tabs>
        <w:tab w:val="left" w:pos="785"/>
        <w:tab w:val="num" w:pos="885"/>
      </w:tabs>
      <w:ind w:left="885" w:hanging="360"/>
    </w:pPr>
  </w:style>
  <w:style w:type="paragraph" w:styleId="af1">
    <w:name w:val="Signature"/>
    <w:basedOn w:val="a"/>
    <w:pPr>
      <w:jc w:val="right"/>
    </w:pPr>
  </w:style>
  <w:style w:type="paragraph" w:styleId="54">
    <w:name w:val="List Number 5"/>
    <w:basedOn w:val="a"/>
    <w:pPr>
      <w:tabs>
        <w:tab w:val="num" w:pos="885"/>
        <w:tab w:val="left" w:pos="2061"/>
      </w:tabs>
      <w:ind w:left="885" w:hanging="360"/>
    </w:pPr>
  </w:style>
  <w:style w:type="paragraph" w:styleId="80">
    <w:name w:val="index 8"/>
    <w:basedOn w:val="a"/>
    <w:next w:val="a"/>
    <w:semiHidden/>
    <w:pPr>
      <w:ind w:left="1680" w:hanging="210"/>
    </w:pPr>
  </w:style>
  <w:style w:type="paragraph" w:styleId="91">
    <w:name w:val="toc 9"/>
    <w:basedOn w:val="a"/>
    <w:next w:val="a"/>
    <w:semiHidden/>
    <w:pPr>
      <w:ind w:left="1680"/>
    </w:pPr>
  </w:style>
  <w:style w:type="paragraph" w:styleId="42">
    <w:name w:val="index 4"/>
    <w:basedOn w:val="a"/>
    <w:next w:val="a"/>
    <w:semiHidden/>
    <w:pPr>
      <w:ind w:left="840" w:hanging="210"/>
    </w:pPr>
  </w:style>
  <w:style w:type="paragraph" w:styleId="55">
    <w:name w:val="List Bullet 5"/>
    <w:basedOn w:val="a"/>
    <w:pPr>
      <w:tabs>
        <w:tab w:val="num" w:pos="885"/>
        <w:tab w:val="left" w:pos="2061"/>
      </w:tabs>
      <w:ind w:left="885" w:hanging="360"/>
    </w:pPr>
  </w:style>
  <w:style w:type="paragraph" w:styleId="23">
    <w:name w:val="Body Text Indent 2"/>
    <w:basedOn w:val="a"/>
    <w:pPr>
      <w:spacing w:line="480" w:lineRule="auto"/>
      <w:ind w:left="851"/>
    </w:pPr>
  </w:style>
  <w:style w:type="paragraph" w:styleId="af2">
    <w:name w:val="List"/>
    <w:basedOn w:val="a"/>
    <w:pPr>
      <w:ind w:left="425" w:hanging="425"/>
    </w:pPr>
  </w:style>
  <w:style w:type="paragraph" w:styleId="af3">
    <w:name w:val="envelope address"/>
    <w:basedOn w:val="a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4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f5">
    <w:name w:val="index heading"/>
    <w:basedOn w:val="a"/>
    <w:next w:val="10"/>
    <w:semiHidden/>
    <w:rPr>
      <w:rFonts w:ascii="Arial" w:hAnsi="Arial" w:cs="Arial"/>
      <w:b/>
      <w:bCs/>
    </w:rPr>
  </w:style>
  <w:style w:type="paragraph" w:styleId="af6">
    <w:name w:val="E-mail Signature"/>
    <w:basedOn w:val="a"/>
  </w:style>
  <w:style w:type="paragraph" w:styleId="31">
    <w:name w:val="Body Text 3"/>
    <w:basedOn w:val="a"/>
    <w:rPr>
      <w:sz w:val="16"/>
      <w:szCs w:val="16"/>
    </w:rPr>
  </w:style>
  <w:style w:type="paragraph" w:styleId="af7">
    <w:name w:val="Date"/>
    <w:basedOn w:val="a"/>
    <w:next w:val="a"/>
  </w:style>
  <w:style w:type="paragraph" w:styleId="af8">
    <w:name w:val="Closing"/>
    <w:basedOn w:val="a"/>
    <w:pPr>
      <w:jc w:val="right"/>
    </w:pPr>
  </w:style>
  <w:style w:type="paragraph" w:styleId="af9">
    <w:name w:val="List Continue"/>
    <w:basedOn w:val="a"/>
    <w:pPr>
      <w:spacing w:after="180"/>
      <w:ind w:left="425"/>
    </w:pPr>
  </w:style>
  <w:style w:type="paragraph" w:styleId="afa">
    <w:name w:val="List Number"/>
    <w:basedOn w:val="a"/>
    <w:pPr>
      <w:tabs>
        <w:tab w:val="left" w:pos="360"/>
        <w:tab w:val="num" w:pos="885"/>
      </w:tabs>
      <w:ind w:left="885" w:hanging="360"/>
    </w:pPr>
  </w:style>
  <w:style w:type="paragraph" w:styleId="afb">
    <w:name w:val="Salutation"/>
    <w:basedOn w:val="a"/>
    <w:next w:val="a"/>
  </w:style>
  <w:style w:type="paragraph" w:styleId="afc">
    <w:name w:val="Normal Indent"/>
    <w:basedOn w:val="a"/>
    <w:pPr>
      <w:ind w:left="720"/>
    </w:pPr>
  </w:style>
  <w:style w:type="paragraph" w:styleId="24">
    <w:name w:val="Body Text 2"/>
    <w:basedOn w:val="a"/>
    <w:pPr>
      <w:spacing w:line="480" w:lineRule="auto"/>
    </w:pPr>
  </w:style>
  <w:style w:type="paragraph" w:styleId="60">
    <w:name w:val="index 6"/>
    <w:basedOn w:val="a"/>
    <w:next w:val="a"/>
    <w:semiHidden/>
    <w:pPr>
      <w:ind w:left="1260" w:hanging="210"/>
    </w:pPr>
  </w:style>
  <w:style w:type="paragraph" w:styleId="81">
    <w:name w:val="toc 8"/>
    <w:basedOn w:val="a"/>
    <w:next w:val="a"/>
    <w:semiHidden/>
    <w:pPr>
      <w:ind w:left="1470"/>
    </w:pPr>
  </w:style>
  <w:style w:type="paragraph" w:styleId="25">
    <w:name w:val="List Continue 2"/>
    <w:basedOn w:val="a"/>
    <w:pPr>
      <w:spacing w:after="180"/>
      <w:ind w:left="850"/>
    </w:pPr>
  </w:style>
  <w:style w:type="paragraph" w:styleId="43">
    <w:name w:val="List 4"/>
    <w:basedOn w:val="a"/>
    <w:pPr>
      <w:ind w:left="1701" w:hanging="425"/>
    </w:pPr>
  </w:style>
  <w:style w:type="paragraph" w:styleId="32">
    <w:name w:val="Body Text Indent 3"/>
    <w:basedOn w:val="a"/>
    <w:pPr>
      <w:ind w:left="851"/>
    </w:pPr>
    <w:rPr>
      <w:sz w:val="16"/>
      <w:szCs w:val="16"/>
    </w:rPr>
  </w:style>
  <w:style w:type="paragraph" w:styleId="a5">
    <w:name w:val="Body Text"/>
    <w:basedOn w:val="a"/>
  </w:style>
  <w:style w:type="paragraph" w:styleId="Web">
    <w:name w:val="Normal (Web)"/>
    <w:basedOn w:val="a"/>
    <w:rPr>
      <w:rFonts w:ascii="Times New Roman" w:hAnsi="Times New Roman"/>
      <w:sz w:val="24"/>
    </w:rPr>
  </w:style>
  <w:style w:type="paragraph" w:styleId="afd">
    <w:name w:val="Body Text Indent"/>
    <w:basedOn w:val="a"/>
    <w:pPr>
      <w:ind w:left="851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33">
    <w:name w:val="index 3"/>
    <w:basedOn w:val="a"/>
    <w:next w:val="a"/>
    <w:semiHidden/>
    <w:pPr>
      <w:ind w:left="630" w:hanging="210"/>
    </w:pPr>
  </w:style>
  <w:style w:type="paragraph" w:styleId="34">
    <w:name w:val="List 3"/>
    <w:basedOn w:val="a"/>
    <w:pPr>
      <w:ind w:left="1276" w:hanging="425"/>
    </w:pPr>
  </w:style>
  <w:style w:type="paragraph" w:styleId="afe">
    <w:name w:val="toa heading"/>
    <w:basedOn w:val="a"/>
    <w:next w:val="a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44">
    <w:name w:val="List Continue 4"/>
    <w:basedOn w:val="a"/>
    <w:pPr>
      <w:spacing w:after="180"/>
      <w:ind w:left="1700"/>
    </w:pPr>
  </w:style>
  <w:style w:type="paragraph" w:styleId="aff">
    <w:name w:val="Plain Text"/>
    <w:basedOn w:val="a"/>
    <w:rPr>
      <w:rFonts w:ascii="ＭＳ 明朝" w:hAnsi="Courier New" w:cs="Courier New"/>
      <w:szCs w:val="21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26">
    <w:name w:val="Body Text First Indent 2"/>
    <w:basedOn w:val="afd"/>
    <w:pPr>
      <w:ind w:firstLine="210"/>
    </w:pPr>
  </w:style>
  <w:style w:type="paragraph" w:styleId="aff1">
    <w:name w:val="List Bullet"/>
    <w:basedOn w:val="a"/>
    <w:pPr>
      <w:tabs>
        <w:tab w:val="left" w:pos="360"/>
        <w:tab w:val="num" w:pos="885"/>
      </w:tabs>
      <w:ind w:left="885" w:hanging="360"/>
    </w:pPr>
  </w:style>
  <w:style w:type="paragraph" w:styleId="35">
    <w:name w:val="List Number 3"/>
    <w:basedOn w:val="a"/>
    <w:pPr>
      <w:tabs>
        <w:tab w:val="num" w:pos="885"/>
        <w:tab w:val="left" w:pos="1211"/>
      </w:tabs>
      <w:ind w:left="885" w:hanging="360"/>
    </w:pPr>
  </w:style>
  <w:style w:type="paragraph" w:styleId="36">
    <w:name w:val="toc 3"/>
    <w:basedOn w:val="a"/>
    <w:next w:val="a"/>
    <w:semiHidden/>
    <w:pPr>
      <w:ind w:left="420"/>
    </w:pPr>
  </w:style>
  <w:style w:type="paragraph" w:styleId="37">
    <w:name w:val="List Continue 3"/>
    <w:basedOn w:val="a"/>
    <w:pPr>
      <w:spacing w:after="180"/>
      <w:ind w:left="1275"/>
    </w:pPr>
  </w:style>
  <w:style w:type="paragraph" w:styleId="45">
    <w:name w:val="List Bullet 4"/>
    <w:basedOn w:val="a"/>
    <w:pPr>
      <w:tabs>
        <w:tab w:val="num" w:pos="885"/>
        <w:tab w:val="left" w:pos="1636"/>
      </w:tabs>
      <w:ind w:left="885" w:hanging="360"/>
    </w:pPr>
  </w:style>
  <w:style w:type="paragraph" w:styleId="af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71">
    <w:name w:val="toc 7"/>
    <w:basedOn w:val="a"/>
    <w:next w:val="a"/>
    <w:semiHidden/>
    <w:pPr>
      <w:ind w:left="1260"/>
    </w:pPr>
  </w:style>
  <w:style w:type="paragraph" w:styleId="aff3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27">
    <w:name w:val="List Number 2"/>
    <w:basedOn w:val="a"/>
    <w:pPr>
      <w:tabs>
        <w:tab w:val="left" w:pos="785"/>
        <w:tab w:val="num" w:pos="885"/>
      </w:tabs>
      <w:ind w:left="885" w:hanging="360"/>
    </w:pPr>
  </w:style>
  <w:style w:type="paragraph" w:styleId="28">
    <w:name w:val="toc 2"/>
    <w:basedOn w:val="a"/>
    <w:next w:val="a"/>
    <w:semiHidden/>
    <w:pPr>
      <w:ind w:left="210"/>
    </w:pPr>
  </w:style>
  <w:style w:type="paragraph" w:styleId="aff4">
    <w:name w:val="Balloon Text"/>
    <w:basedOn w:val="a"/>
    <w:link w:val="aff5"/>
    <w:uiPriority w:val="99"/>
    <w:semiHidden/>
    <w:unhideWhenUsed/>
    <w:rsid w:val="00A6790B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uiPriority w:val="99"/>
    <w:semiHidden/>
    <w:rsid w:val="00A67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（平成　　年度）</vt:lpstr>
    </vt:vector>
  </TitlesOfParts>
  <Manager/>
  <Company>東京農工大学ＢＡＳＥ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年度）</dc:title>
  <dc:subject/>
  <dc:creator>高柳研究室</dc:creator>
  <cp:keywords/>
  <dc:description/>
  <cp:lastModifiedBy>奥野　将成</cp:lastModifiedBy>
  <cp:revision>2</cp:revision>
  <cp:lastPrinted>2019-06-27T07:50:00Z</cp:lastPrinted>
  <dcterms:created xsi:type="dcterms:W3CDTF">2023-10-03T00:55:00Z</dcterms:created>
  <dcterms:modified xsi:type="dcterms:W3CDTF">2023-10-03T00:55:00Z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